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7A195" w14:textId="77777777" w:rsidR="000F69FB" w:rsidRPr="00C803F3" w:rsidRDefault="000F69FB"/>
    <w:bookmarkStart w:id="0" w:name="Title" w:displacedByCustomXml="next"/>
    <w:sdt>
      <w:sdtPr>
        <w:rPr>
          <w:lang w:val="en"/>
        </w:rPr>
        <w:alias w:val="Title"/>
        <w:tag w:val="Title"/>
        <w:id w:val="1323468504"/>
        <w:placeholder>
          <w:docPart w:val="F4AAD48BC63E4E6CA1FDFBF63F624C13"/>
        </w:placeholder>
        <w:text w:multiLine="1"/>
      </w:sdtPr>
      <w:sdtEndPr/>
      <w:sdtContent>
        <w:p w14:paraId="5837A196" w14:textId="36B890F9" w:rsidR="009B6F95" w:rsidRPr="00C803F3" w:rsidRDefault="00041E73" w:rsidP="009B6F95">
          <w:pPr>
            <w:pStyle w:val="Title1"/>
          </w:pPr>
          <w:r>
            <w:rPr>
              <w:lang w:val="en"/>
            </w:rPr>
            <w:t xml:space="preserve">Nick Hurd MP - </w:t>
          </w:r>
          <w:r w:rsidR="00F84D70" w:rsidRPr="00F84D70">
            <w:rPr>
              <w:lang w:val="en"/>
            </w:rPr>
            <w:t>Minister of State for Policing and the Fire Service</w:t>
          </w:r>
        </w:p>
      </w:sdtContent>
    </w:sdt>
    <w:bookmarkEnd w:id="0" w:displacedByCustomXml="prev"/>
    <w:p w14:paraId="5837A197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8FBDDDA01D65464796E9587F8A76D995"/>
        </w:placeholder>
      </w:sdtPr>
      <w:sdtEndPr>
        <w:rPr>
          <w:rStyle w:val="Style6"/>
        </w:rPr>
      </w:sdtEndPr>
      <w:sdtContent>
        <w:p w14:paraId="5837A198" w14:textId="15EC53A0" w:rsidR="009B6F95" w:rsidRPr="00A627DD" w:rsidRDefault="00041E73" w:rsidP="00B84F31">
          <w:pPr>
            <w:ind w:left="0" w:firstLine="0"/>
          </w:pPr>
          <w:r>
            <w:rPr>
              <w:rStyle w:val="Style6"/>
            </w:rPr>
            <w:t>Purpose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BDDA343FAB0548F5BDFA43419C56DD03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5837A199" w14:textId="08B64A11" w:rsidR="00795C95" w:rsidRDefault="00041E73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discussion.</w:t>
          </w:r>
        </w:p>
      </w:sdtContent>
    </w:sdt>
    <w:p w14:paraId="5837A19A" w14:textId="77777777" w:rsidR="009B6F95" w:rsidRPr="00C803F3" w:rsidRDefault="009B6F95" w:rsidP="00B84F31">
      <w:pPr>
        <w:ind w:left="0" w:firstLine="0"/>
      </w:pPr>
    </w:p>
    <w:sdt>
      <w:sdtPr>
        <w:rPr>
          <w:rStyle w:val="Style6"/>
        </w:rPr>
        <w:id w:val="911819474"/>
        <w:lock w:val="sdtLocked"/>
        <w:placeholder>
          <w:docPart w:val="8E8D39C8ADA945B28543A4203DDCD7D0"/>
        </w:placeholder>
      </w:sdtPr>
      <w:sdtEndPr>
        <w:rPr>
          <w:rStyle w:val="Style6"/>
        </w:rPr>
      </w:sdtEndPr>
      <w:sdtContent>
        <w:p w14:paraId="5837A19B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5944D782" w14:textId="77777777" w:rsidR="00041E73" w:rsidRDefault="00041E73" w:rsidP="00041E73">
      <w:pPr>
        <w:pStyle w:val="Title3"/>
      </w:pPr>
      <w:r>
        <w:t>Nick Hurd MP, the Minister of State for Policing and the Fire Service will attend the Fire</w:t>
      </w:r>
    </w:p>
    <w:p w14:paraId="5837A19D" w14:textId="410C7C21" w:rsidR="009B6F95" w:rsidRDefault="00041E73" w:rsidP="00041E73">
      <w:pPr>
        <w:pStyle w:val="Title3"/>
      </w:pPr>
      <w:r>
        <w:t>Commission meeting.</w:t>
      </w:r>
    </w:p>
    <w:p w14:paraId="5837A19E" w14:textId="77777777" w:rsidR="009B6F95" w:rsidRDefault="00C803F3" w:rsidP="00B84F31">
      <w:pPr>
        <w:pStyle w:val="Title3"/>
      </w:pPr>
      <w:r w:rsidRPr="00C80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7A1C9" wp14:editId="5837A1CA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952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7A1DC" w14:textId="77777777" w:rsidR="00041E73" w:rsidRDefault="00041E73"/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6A9E8857DB8647FABF64567742B78AD3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5837A1DD" w14:textId="75E83C83" w:rsidR="00041E73" w:rsidRPr="00A627DD" w:rsidRDefault="00AE37F1" w:rsidP="00B84F31">
                                <w:pPr>
                                  <w:ind w:left="0" w:firstLine="0"/>
                                </w:pPr>
                                <w:r>
                                  <w:rPr>
                                    <w:rStyle w:val="Style6"/>
                                  </w:rPr>
                                  <w:t>Recommendation</w:t>
                                </w:r>
                              </w:p>
                            </w:sdtContent>
                          </w:sdt>
                          <w:p w14:paraId="18D77B89" w14:textId="77777777" w:rsidR="00041E73" w:rsidRDefault="00041E73" w:rsidP="00041E7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eastAsiaTheme="minorEastAsia" w:cs="Arial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cs="Arial"/>
                                <w:lang w:eastAsia="ja-JP"/>
                              </w:rPr>
                              <w:t>The meeting will provide an opportunity for Fire Commission members to discuss the</w:t>
                            </w:r>
                          </w:p>
                          <w:p w14:paraId="2B7ED339" w14:textId="1DAAF988" w:rsidR="00041E73" w:rsidRDefault="00041E73" w:rsidP="00041E73">
                            <w:pPr>
                              <w:ind w:left="0" w:firstLine="0"/>
                              <w:rPr>
                                <w:rFonts w:eastAsiaTheme="minorEastAsia" w:cs="Arial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cs="Arial"/>
                                <w:lang w:eastAsia="ja-JP"/>
                              </w:rPr>
                              <w:t>Minister’s priorities for the fire reform programme going forward.</w:t>
                            </w:r>
                          </w:p>
                          <w:p w14:paraId="5837A1DF" w14:textId="170DDECD" w:rsidR="00041E73" w:rsidRPr="00A627DD" w:rsidRDefault="00AE37F1" w:rsidP="00041E73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116A86B4BA654E03A694D167A630844B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>
                                  <w:rPr>
                                    <w:rStyle w:val="Style6"/>
                                  </w:rPr>
                                  <w:t>Action</w:t>
                                </w:r>
                              </w:sdtContent>
                            </w:sdt>
                          </w:p>
                          <w:p w14:paraId="5837A1E1" w14:textId="0FFA2495" w:rsidR="00041E73" w:rsidRDefault="00041E73">
                            <w:r>
                              <w:rPr>
                                <w:rFonts w:eastAsiaTheme="minorEastAsia" w:cs="Arial"/>
                                <w:lang w:eastAsia="ja-JP"/>
                              </w:rPr>
                              <w:t>Officers to progress as directed.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7A1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05pt;margin-top:5.6pt;width:449.25pt;height:15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" fillcolor="white [3201]" strokeweight=".5pt">
                <v:textbox>
                  <w:txbxContent>
                    <w:p w14:paraId="5837A1DC" w14:textId="77777777" w:rsidR="00041E73" w:rsidRDefault="00041E73"/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6A9E8857DB8647FABF64567742B78AD3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5837A1DD" w14:textId="75E83C83" w:rsidR="00041E73" w:rsidRPr="00A627DD" w:rsidRDefault="00AE37F1" w:rsidP="00B84F31">
                          <w:pPr>
                            <w:ind w:left="0" w:firstLine="0"/>
                          </w:pPr>
                          <w:r>
                            <w:rPr>
                              <w:rStyle w:val="Style6"/>
                            </w:rPr>
                            <w:t>Recommendation</w:t>
                          </w:r>
                        </w:p>
                      </w:sdtContent>
                    </w:sdt>
                    <w:p w14:paraId="18D77B89" w14:textId="77777777" w:rsidR="00041E73" w:rsidRDefault="00041E73" w:rsidP="00041E7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eastAsiaTheme="minorEastAsia" w:cs="Arial"/>
                          <w:lang w:eastAsia="ja-JP"/>
                        </w:rPr>
                      </w:pPr>
                      <w:r>
                        <w:rPr>
                          <w:rFonts w:eastAsiaTheme="minorEastAsia" w:cs="Arial"/>
                          <w:lang w:eastAsia="ja-JP"/>
                        </w:rPr>
                        <w:t>The meeting will provide an opportunity for Fire Commission members to discuss the</w:t>
                      </w:r>
                    </w:p>
                    <w:p w14:paraId="2B7ED339" w14:textId="1DAAF988" w:rsidR="00041E73" w:rsidRDefault="00041E73" w:rsidP="00041E73">
                      <w:pPr>
                        <w:ind w:left="0" w:firstLine="0"/>
                        <w:rPr>
                          <w:rFonts w:eastAsiaTheme="minorEastAsia" w:cs="Arial"/>
                          <w:lang w:eastAsia="ja-JP"/>
                        </w:rPr>
                      </w:pPr>
                      <w:r>
                        <w:rPr>
                          <w:rFonts w:eastAsiaTheme="minorEastAsia" w:cs="Arial"/>
                          <w:lang w:eastAsia="ja-JP"/>
                        </w:rPr>
                        <w:t>Minister’s priorities for the fire reform programme going forward.</w:t>
                      </w:r>
                    </w:p>
                    <w:p w14:paraId="5837A1DF" w14:textId="170DDECD" w:rsidR="00041E73" w:rsidRPr="00A627DD" w:rsidRDefault="00AE37F1" w:rsidP="00041E73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116A86B4BA654E03A694D167A630844B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</w:rPr>
                            <w:t>Action</w:t>
                          </w:r>
                        </w:sdtContent>
                      </w:sdt>
                    </w:p>
                    <w:p w14:paraId="5837A1E1" w14:textId="0FFA2495" w:rsidR="00041E73" w:rsidRDefault="00041E73">
                      <w:r>
                        <w:rPr>
                          <w:rFonts w:eastAsiaTheme="minorEastAsia" w:cs="Arial"/>
                          <w:lang w:eastAsia="ja-JP"/>
                        </w:rPr>
                        <w:t>Officers to progress as directed.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37A19F" w14:textId="77777777" w:rsidR="009B6F95" w:rsidRDefault="009B6F95" w:rsidP="00B84F31">
      <w:pPr>
        <w:pStyle w:val="Title3"/>
      </w:pPr>
    </w:p>
    <w:p w14:paraId="5837A1A0" w14:textId="77777777" w:rsidR="009B6F95" w:rsidRDefault="009B6F95" w:rsidP="00B84F31">
      <w:pPr>
        <w:pStyle w:val="Title3"/>
      </w:pPr>
    </w:p>
    <w:p w14:paraId="5837A1A1" w14:textId="77777777" w:rsidR="009B6F95" w:rsidRDefault="009B6F95" w:rsidP="00B84F31">
      <w:pPr>
        <w:pStyle w:val="Title3"/>
      </w:pPr>
    </w:p>
    <w:p w14:paraId="5837A1A2" w14:textId="77777777" w:rsidR="009B6F95" w:rsidRDefault="009B6F95" w:rsidP="00B84F31">
      <w:pPr>
        <w:pStyle w:val="Title3"/>
      </w:pPr>
    </w:p>
    <w:p w14:paraId="5837A1A3" w14:textId="77777777" w:rsidR="009B6F95" w:rsidRDefault="009B6F95" w:rsidP="00B84F31">
      <w:pPr>
        <w:pStyle w:val="Title3"/>
      </w:pPr>
    </w:p>
    <w:p w14:paraId="5837A1A4" w14:textId="77777777" w:rsidR="009B6F95" w:rsidRDefault="009B6F95" w:rsidP="00B84F31">
      <w:pPr>
        <w:pStyle w:val="Title3"/>
      </w:pPr>
    </w:p>
    <w:p w14:paraId="5837A1A5" w14:textId="77777777" w:rsidR="009B6F95" w:rsidRDefault="009B6F95" w:rsidP="00B84F31">
      <w:pPr>
        <w:pStyle w:val="Title3"/>
      </w:pPr>
    </w:p>
    <w:p w14:paraId="5837A1A6" w14:textId="77777777" w:rsidR="009B6F95" w:rsidRDefault="009B6F95" w:rsidP="00B84F31">
      <w:pPr>
        <w:pStyle w:val="Title3"/>
      </w:pPr>
    </w:p>
    <w:p w14:paraId="5837A1A7" w14:textId="77777777" w:rsidR="009B6F95" w:rsidRDefault="009B6F95" w:rsidP="00B84F31">
      <w:pPr>
        <w:pStyle w:val="Title3"/>
      </w:pPr>
    </w:p>
    <w:p w14:paraId="5837A1A8" w14:textId="1841F033" w:rsidR="009B6F95" w:rsidRPr="00C803F3" w:rsidRDefault="00AE37F1" w:rsidP="000F69FB">
      <w:sdt>
        <w:sdtPr>
          <w:rPr>
            <w:rStyle w:val="Style2"/>
          </w:rPr>
          <w:id w:val="-1751574325"/>
          <w:lock w:val="contentLocked"/>
          <w:placeholder>
            <w:docPart w:val="2A0B69953C334DA29F4AA2DA11A2089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rPr>
            <w:rFonts w:eastAsiaTheme="minorEastAsia" w:cs="Arial"/>
            <w:lang w:eastAsia="ja-JP"/>
          </w:rPr>
          <w:alias w:val="Contact officer"/>
          <w:tag w:val="Contact officer"/>
          <w:id w:val="1986894198"/>
          <w:placeholder>
            <w:docPart w:val="612AD7A44EDB4762853B2D70AF17F626"/>
          </w:placeholder>
          <w:text w:multiLine="1"/>
        </w:sdtPr>
        <w:sdtEndPr/>
        <w:sdtContent>
          <w:r w:rsidR="00041E73" w:rsidRPr="00041E73">
            <w:rPr>
              <w:rFonts w:eastAsiaTheme="minorEastAsia" w:cs="Arial"/>
              <w:lang w:eastAsia="ja-JP"/>
            </w:rPr>
            <w:t>Lucy Ellender</w:t>
          </w:r>
        </w:sdtContent>
      </w:sdt>
    </w:p>
    <w:p w14:paraId="5837A1A9" w14:textId="3C04683C" w:rsidR="009B6F95" w:rsidRDefault="00AE37F1" w:rsidP="000F69FB">
      <w:sdt>
        <w:sdtPr>
          <w:rPr>
            <w:rStyle w:val="Style2"/>
          </w:rPr>
          <w:id w:val="1940027828"/>
          <w:lock w:val="contentLocked"/>
          <w:placeholder>
            <w:docPart w:val="5DA5FCDD5DE24111B5E40C7C6DC954DD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rPr>
            <w:rFonts w:eastAsiaTheme="minorEastAsia" w:cs="Arial"/>
            <w:lang w:eastAsia="ja-JP"/>
          </w:rPr>
          <w:alias w:val="Position"/>
          <w:tag w:val="Contact officer"/>
          <w:id w:val="2049946449"/>
          <w:placeholder>
            <w:docPart w:val="B5D4B6342EAB4E63B8BDB1156776B295"/>
          </w:placeholder>
          <w:text w:multiLine="1"/>
        </w:sdtPr>
        <w:sdtEndPr/>
        <w:sdtContent>
          <w:r w:rsidR="00041E73" w:rsidRPr="00041E73">
            <w:rPr>
              <w:rFonts w:eastAsiaTheme="minorEastAsia" w:cs="Arial"/>
              <w:lang w:eastAsia="ja-JP"/>
            </w:rPr>
            <w:t>Adviser</w:t>
          </w:r>
        </w:sdtContent>
      </w:sdt>
    </w:p>
    <w:p w14:paraId="5837A1AA" w14:textId="51E968E0" w:rsidR="009B6F95" w:rsidRDefault="00AE37F1" w:rsidP="000F69FB">
      <w:sdt>
        <w:sdtPr>
          <w:rPr>
            <w:rStyle w:val="Style2"/>
          </w:rPr>
          <w:id w:val="1040625228"/>
          <w:lock w:val="contentLocked"/>
          <w:placeholder>
            <w:docPart w:val="D0FBEB16E9CB482E827B08B4F87AD0B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041E73">
        <w:rPr>
          <w:rFonts w:eastAsiaTheme="minorEastAsia" w:cs="Arial"/>
          <w:lang w:eastAsia="ja-JP"/>
        </w:rPr>
        <w:t>020 7664 3321</w:t>
      </w:r>
    </w:p>
    <w:p w14:paraId="5837A1AB" w14:textId="68BE04EC" w:rsidR="009B6F95" w:rsidRDefault="00AE37F1" w:rsidP="00B84F31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1E0CC31CDB354A1ABB229C915C28760C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rPr>
            <w:rFonts w:eastAsiaTheme="minorEastAsia" w:cs="Arial"/>
            <w:color w:val="0000FF"/>
            <w:lang w:eastAsia="ja-JP"/>
          </w:rPr>
          <w:alias w:val="Email"/>
          <w:tag w:val="Contact officer"/>
          <w:id w:val="-312794763"/>
          <w:placeholder>
            <w:docPart w:val="E605DA1C0F21468BA32999706CB74491"/>
          </w:placeholder>
          <w:text w:multiLine="1"/>
        </w:sdtPr>
        <w:sdtEndPr/>
        <w:sdtContent>
          <w:r w:rsidR="00041E73" w:rsidRPr="00041E73">
            <w:rPr>
              <w:rFonts w:eastAsiaTheme="minorEastAsia" w:cs="Arial"/>
              <w:color w:val="0000FF"/>
              <w:lang w:eastAsia="ja-JP"/>
            </w:rPr>
            <w:t>lucy.ellender@local.gov.uk</w:t>
          </w:r>
        </w:sdtContent>
      </w:sdt>
    </w:p>
    <w:p w14:paraId="5837A1AC" w14:textId="77777777" w:rsidR="009B6F95" w:rsidRPr="00E8118A" w:rsidRDefault="009B6F95" w:rsidP="00B84F31">
      <w:pPr>
        <w:pStyle w:val="Title3"/>
      </w:pPr>
    </w:p>
    <w:p w14:paraId="5837A1AD" w14:textId="77777777" w:rsidR="009B6F95" w:rsidRPr="00C803F3" w:rsidRDefault="009B6F95" w:rsidP="00B84F31">
      <w:pPr>
        <w:pStyle w:val="Title3"/>
      </w:pPr>
      <w:r w:rsidRPr="00C803F3">
        <w:t xml:space="preserve"> </w:t>
      </w:r>
    </w:p>
    <w:p w14:paraId="5837A1AE" w14:textId="77777777" w:rsidR="009B6F95" w:rsidRPr="00C803F3" w:rsidRDefault="009B6F95"/>
    <w:p w14:paraId="5837A1AF" w14:textId="77777777" w:rsidR="009B6F95" w:rsidRPr="00C803F3" w:rsidRDefault="009B6F95"/>
    <w:p w14:paraId="5837A1B0" w14:textId="77777777" w:rsidR="009B6F95" w:rsidRPr="00C803F3" w:rsidRDefault="009B6F95"/>
    <w:p w14:paraId="5837A1B1" w14:textId="77777777" w:rsidR="009B6F95" w:rsidRPr="00C803F3" w:rsidRDefault="009B6F95"/>
    <w:p w14:paraId="5837A1B3" w14:textId="0EB121E5" w:rsidR="00C803F3" w:rsidRDefault="000F69FB" w:rsidP="000F69FB">
      <w:pPr>
        <w:pStyle w:val="Title1"/>
      </w:pPr>
      <w:r>
        <w:fldChar w:fldCharType="begin"/>
      </w:r>
      <w:r>
        <w:instrText xml:space="preserve"> REF  Title \h \*MERGEFORMAT </w:instrText>
      </w:r>
      <w:r>
        <w:fldChar w:fldCharType="separate"/>
      </w:r>
      <w:sdt>
        <w:sdtPr>
          <w:rPr>
            <w:rFonts w:eastAsiaTheme="minorEastAsia" w:cs="Arial"/>
            <w:bCs/>
            <w:lang w:eastAsia="ja-JP"/>
          </w:rPr>
          <w:alias w:val="Title"/>
          <w:tag w:val="Title"/>
          <w:id w:val="382756480"/>
          <w:placeholder>
            <w:docPart w:val="6682CCB634284C6E97FC0D960A694988"/>
          </w:placeholder>
          <w:text w:multiLine="1"/>
        </w:sdtPr>
        <w:sdtEndPr/>
        <w:sdtContent>
          <w:r w:rsidR="00041E73" w:rsidRPr="00041E73">
            <w:rPr>
              <w:rFonts w:eastAsiaTheme="minorEastAsia" w:cs="Arial"/>
              <w:bCs/>
              <w:lang w:eastAsia="ja-JP"/>
            </w:rPr>
            <w:t>Nick Hurd MP - Minister of State for Policing and the Fire Service</w:t>
          </w:r>
        </w:sdtContent>
      </w:sdt>
      <w:r>
        <w:fldChar w:fldCharType="end"/>
      </w:r>
    </w:p>
    <w:p w14:paraId="5837A1B4" w14:textId="77777777" w:rsidR="009B6F95" w:rsidRPr="00C803F3" w:rsidRDefault="00AE37F1" w:rsidP="000F69FB">
      <w:pPr>
        <w:rPr>
          <w:rStyle w:val="ReportTemplate"/>
        </w:rPr>
      </w:pPr>
      <w:sdt>
        <w:sdtPr>
          <w:rPr>
            <w:rStyle w:val="Style6"/>
          </w:rPr>
          <w:alias w:val="Background"/>
          <w:tag w:val="Background"/>
          <w:id w:val="-1335600510"/>
          <w:placeholder>
            <w:docPart w:val="1444C70DB0544F7FA5791133FDBCBD91"/>
          </w:placeholder>
        </w:sdtPr>
        <w:sdtEndPr>
          <w:rPr>
            <w:rStyle w:val="Style6"/>
          </w:rPr>
        </w:sdtEndPr>
        <w:sdtContent>
          <w:r w:rsidR="009B6F95" w:rsidRPr="00301A51">
            <w:rPr>
              <w:rStyle w:val="Style6"/>
            </w:rPr>
            <w:t>Background</w:t>
          </w:r>
        </w:sdtContent>
      </w:sdt>
    </w:p>
    <w:p w14:paraId="5837A1B6" w14:textId="652F9B37" w:rsidR="00C803F3" w:rsidRDefault="00041E73" w:rsidP="00041E73">
      <w:pPr>
        <w:pStyle w:val="ListParagraph"/>
        <w:rPr>
          <w:rStyle w:val="ReportTemplate"/>
        </w:rPr>
      </w:pPr>
      <w:r>
        <w:rPr>
          <w:rStyle w:val="ReportTemplate"/>
        </w:rPr>
        <w:t xml:space="preserve">Nick Hurd has been </w:t>
      </w:r>
      <w:r w:rsidRPr="00041E73">
        <w:rPr>
          <w:rStyle w:val="ReportTemplate"/>
        </w:rPr>
        <w:t>Minister of State at</w:t>
      </w:r>
      <w:r>
        <w:rPr>
          <w:rStyle w:val="ReportTemplate"/>
        </w:rPr>
        <w:t xml:space="preserve"> the Home Office since his appointment on</w:t>
      </w:r>
      <w:r w:rsidRPr="00041E73">
        <w:rPr>
          <w:rStyle w:val="ReportTemplate"/>
        </w:rPr>
        <w:t xml:space="preserve"> 12 June 2017.</w:t>
      </w:r>
    </w:p>
    <w:sdt>
      <w:sdtPr>
        <w:rPr>
          <w:rStyle w:val="Style6"/>
        </w:rPr>
        <w:alias w:val="Issues"/>
        <w:tag w:val="Issues"/>
        <w:id w:val="-1684430981"/>
        <w:placeholder>
          <w:docPart w:val="1444C70DB0544F7FA5791133FDBCBD91"/>
        </w:placeholder>
      </w:sdtPr>
      <w:sdtEndPr>
        <w:rPr>
          <w:rStyle w:val="Style6"/>
        </w:rPr>
      </w:sdtEndPr>
      <w:sdtContent>
        <w:p w14:paraId="5837A1B8" w14:textId="4D474935" w:rsidR="009B6F95" w:rsidRPr="00A627DD" w:rsidRDefault="00041E73" w:rsidP="00041E73">
          <w:pPr>
            <w:rPr>
              <w:rStyle w:val="ReportTemplate"/>
            </w:rPr>
          </w:pPr>
          <w:r>
            <w:rPr>
              <w:rFonts w:eastAsiaTheme="minorEastAsia" w:cs="Arial"/>
              <w:b/>
              <w:bCs/>
              <w:lang w:eastAsia="ja-JP"/>
            </w:rPr>
            <w:t>Biography</w:t>
          </w:r>
        </w:p>
      </w:sdtContent>
    </w:sdt>
    <w:p w14:paraId="5837A1BA" w14:textId="58C5A956" w:rsidR="009B6F95" w:rsidRDefault="00041E73" w:rsidP="00041E73">
      <w:pPr>
        <w:pStyle w:val="ListParagraph"/>
        <w:rPr>
          <w:rStyle w:val="ReportTemplate"/>
        </w:rPr>
      </w:pPr>
      <w:r w:rsidRPr="00041E73">
        <w:rPr>
          <w:rStyle w:val="ReportTemplate"/>
        </w:rPr>
        <w:t>Nick Hurd MP has been the member for Ruislip Northwood since 2005. He was</w:t>
      </w:r>
      <w:r>
        <w:rPr>
          <w:rStyle w:val="ReportTemplate"/>
        </w:rPr>
        <w:t xml:space="preserve"> </w:t>
      </w:r>
      <w:r w:rsidRPr="00041E73">
        <w:rPr>
          <w:rStyle w:val="ReportTemplate"/>
        </w:rPr>
        <w:t>appointed as the Minister of State for Policing and the Fire Service for the Home Office in</w:t>
      </w:r>
      <w:r>
        <w:rPr>
          <w:rStyle w:val="ReportTemplate"/>
        </w:rPr>
        <w:t xml:space="preserve"> </w:t>
      </w:r>
      <w:r w:rsidRPr="00041E73">
        <w:rPr>
          <w:rStyle w:val="ReportTemplate"/>
        </w:rPr>
        <w:t>2017. Prior to this, he was the Minister of State for Climate Change and Industry from</w:t>
      </w:r>
      <w:r>
        <w:rPr>
          <w:rStyle w:val="ReportTemplate"/>
        </w:rPr>
        <w:t xml:space="preserve"> </w:t>
      </w:r>
      <w:r w:rsidRPr="00041E73">
        <w:rPr>
          <w:rStyle w:val="ReportTemplate"/>
        </w:rPr>
        <w:t>2016 until 2017. He has previously been the Parliamentary Under-Secretary of State for</w:t>
      </w:r>
      <w:r>
        <w:rPr>
          <w:rStyle w:val="ReportTemplate"/>
        </w:rPr>
        <w:t xml:space="preserve"> </w:t>
      </w:r>
      <w:r w:rsidRPr="00041E73">
        <w:rPr>
          <w:rStyle w:val="ReportTemplate"/>
        </w:rPr>
        <w:t>the Department for International Development and Parliamentary Secretary in the</w:t>
      </w:r>
      <w:r>
        <w:rPr>
          <w:rStyle w:val="ReportTemplate"/>
        </w:rPr>
        <w:t xml:space="preserve"> </w:t>
      </w:r>
      <w:r w:rsidRPr="00041E73">
        <w:rPr>
          <w:rStyle w:val="ReportTemplate"/>
        </w:rPr>
        <w:t>Cabinet Office. In 2007, he held the position of Opposition Whip.</w:t>
      </w:r>
    </w:p>
    <w:p w14:paraId="17390170" w14:textId="77777777" w:rsidR="00041E73" w:rsidRDefault="00041E73" w:rsidP="00041E73">
      <w:pPr>
        <w:pStyle w:val="ListParagraph"/>
        <w:numPr>
          <w:ilvl w:val="0"/>
          <w:numId w:val="0"/>
        </w:numPr>
        <w:ind w:left="360"/>
        <w:rPr>
          <w:rStyle w:val="ReportTemplate"/>
        </w:rPr>
      </w:pPr>
    </w:p>
    <w:p w14:paraId="1B62D761" w14:textId="3A32B0EA" w:rsidR="00041E73" w:rsidRDefault="00041E73" w:rsidP="00041E73">
      <w:pPr>
        <w:pStyle w:val="ListParagraph"/>
      </w:pPr>
      <w:r w:rsidRPr="00041E73">
        <w:t>He has been a member of the Environmental Audit Committee and the Petitions</w:t>
      </w:r>
      <w:r>
        <w:t xml:space="preserve"> </w:t>
      </w:r>
      <w:r w:rsidRPr="00041E73">
        <w:t>Committee, as well as the Joint Committee on the Draft Climate Change Bill in 2007. Mr</w:t>
      </w:r>
      <w:r>
        <w:t xml:space="preserve"> </w:t>
      </w:r>
      <w:r w:rsidRPr="00041E73">
        <w:t>Hurd established an early track record in the field of community activity. In 2006, he</w:t>
      </w:r>
      <w:r>
        <w:t xml:space="preserve"> </w:t>
      </w:r>
      <w:r w:rsidRPr="00041E73">
        <w:t>came top of the ballot for Private Members' Bills, and adopted a Bill drafted by</w:t>
      </w:r>
      <w:r>
        <w:t xml:space="preserve"> </w:t>
      </w:r>
      <w:r w:rsidRPr="00041E73">
        <w:t>community and environment groups to promote localism in decision-making and public</w:t>
      </w:r>
      <w:r>
        <w:t xml:space="preserve"> </w:t>
      </w:r>
      <w:r w:rsidRPr="00041E73">
        <w:t>spending. It became law as the Sustainable Communities Act in 2007.</w:t>
      </w:r>
    </w:p>
    <w:p w14:paraId="45B9E08B" w14:textId="0D2205F2" w:rsidR="00041E73" w:rsidRDefault="00041E73" w:rsidP="00041E73">
      <w:pPr>
        <w:pStyle w:val="ListParagraph"/>
        <w:numPr>
          <w:ilvl w:val="0"/>
          <w:numId w:val="0"/>
        </w:numPr>
        <w:ind w:left="360"/>
      </w:pPr>
      <w:r>
        <w:t xml:space="preserve"> </w:t>
      </w:r>
    </w:p>
    <w:p w14:paraId="06E7FEAE" w14:textId="6B7D38E6" w:rsidR="00041E73" w:rsidRPr="00041E73" w:rsidRDefault="00041E73" w:rsidP="00041E73">
      <w:pPr>
        <w:pStyle w:val="ListParagraph"/>
      </w:pPr>
      <w:r>
        <w:rPr>
          <w:rFonts w:eastAsiaTheme="minorEastAsia" w:cs="Arial"/>
          <w:lang w:eastAsia="ja-JP"/>
        </w:rPr>
        <w:t>In his non-parliamentary career, Mr Hurd has worked as a business director and banker.</w:t>
      </w:r>
    </w:p>
    <w:p w14:paraId="3DFCC8DD" w14:textId="683CB18C" w:rsidR="00041E73" w:rsidRDefault="00041E73" w:rsidP="00041E73">
      <w:pPr>
        <w:rPr>
          <w:rStyle w:val="ReportTemplate"/>
          <w:b/>
        </w:rPr>
      </w:pPr>
      <w:r>
        <w:rPr>
          <w:rStyle w:val="ReportTemplate"/>
          <w:b/>
        </w:rPr>
        <w:t>Fire Report Program</w:t>
      </w:r>
    </w:p>
    <w:p w14:paraId="370C26E3" w14:textId="30904358" w:rsidR="00041E73" w:rsidRPr="00041E73" w:rsidRDefault="00041E73" w:rsidP="00041E73">
      <w:pPr>
        <w:pStyle w:val="ListParagraph"/>
        <w:rPr>
          <w:b/>
        </w:rPr>
      </w:pPr>
      <w:r>
        <w:rPr>
          <w:rFonts w:eastAsiaTheme="minorEastAsia" w:cs="Arial"/>
          <w:lang w:eastAsia="ja-JP"/>
        </w:rPr>
        <w:t>The previous Government set out their fire reform agenda under three key pillars:</w:t>
      </w:r>
    </w:p>
    <w:p w14:paraId="19ED3995" w14:textId="77777777" w:rsidR="00041E73" w:rsidRPr="00041E73" w:rsidRDefault="00041E73" w:rsidP="00041E73">
      <w:pPr>
        <w:pStyle w:val="ListParagraph"/>
        <w:numPr>
          <w:ilvl w:val="0"/>
          <w:numId w:val="0"/>
        </w:numPr>
        <w:ind w:left="360"/>
        <w:rPr>
          <w:b/>
        </w:rPr>
      </w:pPr>
    </w:p>
    <w:p w14:paraId="297443F6" w14:textId="7BF1EC7C" w:rsidR="00041E73" w:rsidRDefault="00041E73" w:rsidP="00041E73">
      <w:pPr>
        <w:pStyle w:val="ListParagraph"/>
        <w:numPr>
          <w:ilvl w:val="1"/>
          <w:numId w:val="1"/>
        </w:numPr>
        <w:rPr>
          <w:rStyle w:val="ReportTemplate"/>
        </w:rPr>
      </w:pPr>
      <w:r w:rsidRPr="00041E73">
        <w:rPr>
          <w:rStyle w:val="ReportTemplate"/>
        </w:rPr>
        <w:t>Accountability and transparency – including the introduction of a new inspectorate,</w:t>
      </w:r>
      <w:r>
        <w:rPr>
          <w:rStyle w:val="ReportTemplate"/>
        </w:rPr>
        <w:t xml:space="preserve"> </w:t>
      </w:r>
      <w:r w:rsidRPr="00041E73">
        <w:rPr>
          <w:rStyle w:val="ReportTemplate"/>
        </w:rPr>
        <w:t>the opportunity for Police and Crime Commissioners to take on the governance of</w:t>
      </w:r>
      <w:r>
        <w:rPr>
          <w:rStyle w:val="ReportTemplate"/>
        </w:rPr>
        <w:t xml:space="preserve"> </w:t>
      </w:r>
      <w:r w:rsidRPr="00041E73">
        <w:rPr>
          <w:rStyle w:val="ReportTemplate"/>
        </w:rPr>
        <w:t>the fire and rescue service, and further data transparency.</w:t>
      </w:r>
    </w:p>
    <w:p w14:paraId="61D0972C" w14:textId="77777777" w:rsidR="00041E73" w:rsidRDefault="00041E73" w:rsidP="00041E73">
      <w:pPr>
        <w:pStyle w:val="ListParagraph"/>
        <w:numPr>
          <w:ilvl w:val="0"/>
          <w:numId w:val="0"/>
        </w:numPr>
        <w:ind w:left="792"/>
        <w:rPr>
          <w:rStyle w:val="ReportTemplate"/>
        </w:rPr>
      </w:pPr>
    </w:p>
    <w:p w14:paraId="0B0A54ED" w14:textId="497AA9DE" w:rsidR="00041E73" w:rsidRDefault="00041E73" w:rsidP="00041E73">
      <w:pPr>
        <w:pStyle w:val="ListParagraph"/>
        <w:numPr>
          <w:ilvl w:val="1"/>
          <w:numId w:val="1"/>
        </w:numPr>
        <w:rPr>
          <w:rStyle w:val="ReportTemplate"/>
        </w:rPr>
      </w:pPr>
      <w:r w:rsidRPr="00041E73">
        <w:rPr>
          <w:rStyle w:val="ReportTemplate"/>
        </w:rPr>
        <w:t>Efficiency and Collaboration – including better and more joined up procurement and</w:t>
      </w:r>
      <w:r>
        <w:rPr>
          <w:rStyle w:val="ReportTemplate"/>
        </w:rPr>
        <w:t xml:space="preserve"> </w:t>
      </w:r>
      <w:r w:rsidRPr="00041E73">
        <w:rPr>
          <w:rStyle w:val="ReportTemplate"/>
        </w:rPr>
        <w:t>collaboration agreements between the emergency services.</w:t>
      </w:r>
      <w:r>
        <w:rPr>
          <w:rStyle w:val="ReportTemplate"/>
        </w:rPr>
        <w:t xml:space="preserve"> </w:t>
      </w:r>
    </w:p>
    <w:p w14:paraId="1A444E40" w14:textId="19956513" w:rsidR="00041E73" w:rsidRDefault="00041E73" w:rsidP="00041E73">
      <w:pPr>
        <w:pStyle w:val="ListParagraph"/>
        <w:numPr>
          <w:ilvl w:val="0"/>
          <w:numId w:val="0"/>
        </w:numPr>
        <w:ind w:left="792"/>
        <w:rPr>
          <w:rStyle w:val="ReportTemplate"/>
        </w:rPr>
      </w:pPr>
      <w:r>
        <w:rPr>
          <w:rStyle w:val="ReportTemplate"/>
        </w:rPr>
        <w:t xml:space="preserve"> </w:t>
      </w:r>
    </w:p>
    <w:p w14:paraId="3C9D06A7" w14:textId="0892BF54" w:rsidR="00041E73" w:rsidRDefault="00041E73" w:rsidP="00041E73">
      <w:pPr>
        <w:pStyle w:val="ListParagraph"/>
        <w:numPr>
          <w:ilvl w:val="1"/>
          <w:numId w:val="1"/>
        </w:numPr>
        <w:rPr>
          <w:rStyle w:val="ReportTemplate"/>
        </w:rPr>
      </w:pPr>
      <w:r w:rsidRPr="00041E73">
        <w:rPr>
          <w:rStyle w:val="ReportTemplate"/>
        </w:rPr>
        <w:t>Workforce reform to – including a new standards body and an expectation of a more</w:t>
      </w:r>
      <w:r>
        <w:rPr>
          <w:rStyle w:val="ReportTemplate"/>
        </w:rPr>
        <w:t xml:space="preserve"> </w:t>
      </w:r>
      <w:r w:rsidRPr="00041E73">
        <w:rPr>
          <w:rStyle w:val="ReportTemplate"/>
        </w:rPr>
        <w:t>diverse firefighter workforce.</w:t>
      </w:r>
    </w:p>
    <w:p w14:paraId="1A5A69B1" w14:textId="77777777" w:rsidR="00041E73" w:rsidRPr="00041E73" w:rsidRDefault="00041E73" w:rsidP="00041E73">
      <w:pPr>
        <w:pStyle w:val="ListParagraph"/>
        <w:numPr>
          <w:ilvl w:val="0"/>
          <w:numId w:val="0"/>
        </w:numPr>
        <w:ind w:left="360"/>
        <w:rPr>
          <w:rStyle w:val="ReportTemplate"/>
        </w:rPr>
      </w:pPr>
    </w:p>
    <w:sdt>
      <w:sdtPr>
        <w:rPr>
          <w:rStyle w:val="Style6"/>
        </w:rPr>
        <w:alias w:val="Wales"/>
        <w:tag w:val="Wales"/>
        <w:id w:val="77032369"/>
        <w:placeholder>
          <w:docPart w:val="EECEE7B9D7B84CC0BE134A02D365A7F9"/>
        </w:placeholder>
      </w:sdtPr>
      <w:sdtEndPr>
        <w:rPr>
          <w:rStyle w:val="Style6"/>
        </w:rPr>
      </w:sdtEndPr>
      <w:sdtContent>
        <w:p w14:paraId="5837A1BB" w14:textId="77777777" w:rsidR="009B6F95" w:rsidRPr="00C803F3" w:rsidRDefault="009B6F95" w:rsidP="000F69FB">
          <w:r w:rsidRPr="00C803F3">
            <w:rPr>
              <w:rStyle w:val="Style6"/>
            </w:rPr>
            <w:t>Implications for Wales</w:t>
          </w:r>
        </w:p>
      </w:sdtContent>
    </w:sdt>
    <w:p w14:paraId="60B235D2" w14:textId="62E64295" w:rsidR="002539E9" w:rsidRPr="00C803F3" w:rsidRDefault="009C7C8B" w:rsidP="002539E9">
      <w:pPr>
        <w:pStyle w:val="ListParagraph"/>
        <w:rPr>
          <w:rStyle w:val="ReportTemplate"/>
          <w:i/>
        </w:rPr>
      </w:pPr>
      <w:r>
        <w:rPr>
          <w:rFonts w:eastAsiaTheme="minorEastAsia" w:cs="Arial"/>
          <w:lang w:eastAsia="ja-JP"/>
        </w:rPr>
        <w:t>Fire and rescue services and the promotion of fire safety is a devolved issue.</w:t>
      </w:r>
    </w:p>
    <w:p w14:paraId="5837A1C2" w14:textId="77777777" w:rsidR="009B6F95" w:rsidRPr="009B1AA8" w:rsidRDefault="00AE37F1" w:rsidP="000F69FB">
      <w:pPr>
        <w:rPr>
          <w:rStyle w:val="ReportTemplate"/>
        </w:rPr>
      </w:pPr>
      <w:sdt>
        <w:sdtPr>
          <w:rPr>
            <w:rStyle w:val="Style6"/>
          </w:rPr>
          <w:alias w:val="Financial Implications"/>
          <w:tag w:val="Financial Implications"/>
          <w:id w:val="-564251015"/>
          <w:placeholder>
            <w:docPart w:val="63B50456C66D4112AEFBC40D8F09A0DC"/>
          </w:placeholder>
        </w:sdtPr>
        <w:sdtEndPr>
          <w:rPr>
            <w:rStyle w:val="Style6"/>
          </w:rPr>
        </w:sdtEndPr>
        <w:sdtContent>
          <w:r w:rsidR="009B6F95" w:rsidRPr="009B1AA8">
            <w:rPr>
              <w:rStyle w:val="Style6"/>
            </w:rPr>
            <w:t>Financial Implications</w:t>
          </w:r>
        </w:sdtContent>
      </w:sdt>
    </w:p>
    <w:p w14:paraId="5837A1C3" w14:textId="74F28FD2" w:rsidR="009B6F95" w:rsidRPr="009B1AA8" w:rsidRDefault="009C7C8B" w:rsidP="000F69FB">
      <w:pPr>
        <w:pStyle w:val="ListParagraph"/>
        <w:rPr>
          <w:rStyle w:val="Title2"/>
          <w:sz w:val="22"/>
        </w:rPr>
      </w:pPr>
      <w:r>
        <w:rPr>
          <w:rFonts w:eastAsiaTheme="minorEastAsia" w:cs="Arial"/>
          <w:lang w:eastAsia="ja-JP"/>
        </w:rPr>
        <w:lastRenderedPageBreak/>
        <w:t>There are no financial implications from this report.</w:t>
      </w:r>
    </w:p>
    <w:p w14:paraId="5837A1C4" w14:textId="77777777" w:rsidR="009B6F95" w:rsidRPr="009B1AA8" w:rsidRDefault="009B6F95" w:rsidP="009C7C8B">
      <w:pPr>
        <w:pStyle w:val="ListParagraph"/>
        <w:numPr>
          <w:ilvl w:val="0"/>
          <w:numId w:val="0"/>
        </w:numPr>
        <w:ind w:left="360"/>
        <w:rPr>
          <w:rStyle w:val="Title2"/>
          <w:sz w:val="22"/>
        </w:rPr>
      </w:pPr>
    </w:p>
    <w:p w14:paraId="5837A1C5" w14:textId="77777777" w:rsidR="009B6F95" w:rsidRPr="009B1AA8" w:rsidRDefault="00AE37F1" w:rsidP="000F69FB">
      <w:pPr>
        <w:rPr>
          <w:rStyle w:val="ReportTemplate"/>
        </w:rPr>
      </w:pPr>
      <w:sdt>
        <w:sdtPr>
          <w:rPr>
            <w:rStyle w:val="Style6"/>
          </w:rPr>
          <w:alias w:val="Next steps"/>
          <w:tag w:val="Next steps"/>
          <w:id w:val="538939935"/>
          <w:placeholder>
            <w:docPart w:val="A4555172851F49689CE31FEDC21581DB"/>
          </w:placeholder>
        </w:sdtPr>
        <w:sdtEndPr>
          <w:rPr>
            <w:rStyle w:val="Style6"/>
          </w:rPr>
        </w:sdtEndPr>
        <w:sdtContent>
          <w:r w:rsidR="009B6F95" w:rsidRPr="009B1AA8">
            <w:rPr>
              <w:rStyle w:val="Style6"/>
            </w:rPr>
            <w:t>Next steps</w:t>
          </w:r>
        </w:sdtContent>
      </w:sdt>
    </w:p>
    <w:p w14:paraId="5837A1C6" w14:textId="5D53F65F" w:rsidR="009B6F95" w:rsidRPr="009B1AA8" w:rsidRDefault="009C7C8B" w:rsidP="009C7C8B">
      <w:pPr>
        <w:pStyle w:val="ListParagraph"/>
        <w:rPr>
          <w:rStyle w:val="ReportTemplate"/>
          <w:lang w:eastAsia="ja-JP"/>
        </w:rPr>
      </w:pPr>
      <w:r>
        <w:rPr>
          <w:lang w:eastAsia="ja-JP"/>
        </w:rPr>
        <w:t>Members are asked to</w:t>
      </w:r>
      <w:r w:rsidRPr="009C7C8B">
        <w:rPr>
          <w:rFonts w:eastAsiaTheme="minorEastAsia" w:cs="Arial"/>
          <w:lang w:eastAsia="ja-JP"/>
        </w:rPr>
        <w:t xml:space="preserve"> </w:t>
      </w:r>
      <w:r>
        <w:rPr>
          <w:rFonts w:eastAsiaTheme="minorEastAsia" w:cs="Arial"/>
          <w:lang w:eastAsia="ja-JP"/>
        </w:rPr>
        <w:t>d</w:t>
      </w:r>
      <w:r w:rsidRPr="009C7C8B">
        <w:rPr>
          <w:rFonts w:eastAsiaTheme="minorEastAsia" w:cs="Arial"/>
          <w:lang w:eastAsia="ja-JP"/>
        </w:rPr>
        <w:t>iscuss the Minister’s priorities for the fire reform programme.</w:t>
      </w:r>
    </w:p>
    <w:p w14:paraId="5837A1C7" w14:textId="77777777" w:rsidR="009B6F95" w:rsidRDefault="009B6F95" w:rsidP="009C7C8B">
      <w:pPr>
        <w:pStyle w:val="ListParagraph"/>
        <w:numPr>
          <w:ilvl w:val="0"/>
          <w:numId w:val="0"/>
        </w:numPr>
        <w:ind w:left="360"/>
        <w:rPr>
          <w:rStyle w:val="ReportTemplate"/>
        </w:rPr>
      </w:pPr>
    </w:p>
    <w:p w14:paraId="5837A1C8" w14:textId="77777777" w:rsidR="009B6F95" w:rsidRPr="00C803F3" w:rsidRDefault="009B6F95"/>
    <w:sectPr w:rsidR="009B6F95" w:rsidRPr="00C803F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7A1CD" w14:textId="77777777" w:rsidR="00041E73" w:rsidRPr="00C803F3" w:rsidRDefault="00041E73" w:rsidP="00C803F3">
      <w:r>
        <w:separator/>
      </w:r>
    </w:p>
  </w:endnote>
  <w:endnote w:type="continuationSeparator" w:id="0">
    <w:p w14:paraId="5837A1CE" w14:textId="77777777" w:rsidR="00041E73" w:rsidRPr="00C803F3" w:rsidRDefault="00041E73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7A1CB" w14:textId="77777777" w:rsidR="00041E73" w:rsidRPr="00C803F3" w:rsidRDefault="00041E73" w:rsidP="00C803F3">
      <w:r>
        <w:separator/>
      </w:r>
    </w:p>
  </w:footnote>
  <w:footnote w:type="continuationSeparator" w:id="0">
    <w:p w14:paraId="5837A1CC" w14:textId="77777777" w:rsidR="00041E73" w:rsidRPr="00C803F3" w:rsidRDefault="00041E73" w:rsidP="00C80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7A1CF" w14:textId="77777777" w:rsidR="00041E73" w:rsidRDefault="00041E73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041E73" w:rsidRPr="00C25CA7" w14:paraId="5837A1D2" w14:textId="77777777" w:rsidTr="000F69FB">
      <w:trPr>
        <w:trHeight w:val="416"/>
      </w:trPr>
      <w:tc>
        <w:tcPr>
          <w:tcW w:w="5812" w:type="dxa"/>
          <w:vMerge w:val="restart"/>
        </w:tcPr>
        <w:p w14:paraId="5837A1D0" w14:textId="77777777" w:rsidR="00041E73" w:rsidRPr="00C803F3" w:rsidRDefault="00041E73" w:rsidP="00C803F3">
          <w:r w:rsidRPr="00C803F3">
            <w:rPr>
              <w:noProof/>
              <w:lang w:eastAsia="en-GB"/>
            </w:rPr>
            <w:drawing>
              <wp:inline distT="0" distB="0" distL="0" distR="0" wp14:anchorId="5837A1DA" wp14:editId="5837A1DB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Board"/>
          <w:tag w:val="Board"/>
          <w:id w:val="416908834"/>
          <w:placeholder>
            <w:docPart w:val="E82C81CF1FFA4ABEBE434B5B73B7C3E5"/>
          </w:placeholder>
        </w:sdtPr>
        <w:sdtEndPr/>
        <w:sdtContent>
          <w:tc>
            <w:tcPr>
              <w:tcW w:w="4106" w:type="dxa"/>
            </w:tcPr>
            <w:p w14:paraId="5837A1D1" w14:textId="56F9828A" w:rsidR="00041E73" w:rsidRPr="00C803F3" w:rsidRDefault="00041E73" w:rsidP="00041E73">
              <w:r>
                <w:rPr>
                  <w:rFonts w:eastAsiaTheme="minorEastAsia" w:cs="Arial"/>
                  <w:b/>
                  <w:bCs/>
                  <w:lang w:eastAsia="ja-JP"/>
                </w:rPr>
                <w:t>Fire Commission</w:t>
              </w:r>
            </w:p>
          </w:tc>
        </w:sdtContent>
      </w:sdt>
    </w:tr>
    <w:tr w:rsidR="00041E73" w14:paraId="5837A1D5" w14:textId="77777777" w:rsidTr="000F69FB">
      <w:trPr>
        <w:trHeight w:val="406"/>
      </w:trPr>
      <w:tc>
        <w:tcPr>
          <w:tcW w:w="5812" w:type="dxa"/>
          <w:vMerge/>
        </w:tcPr>
        <w:p w14:paraId="5837A1D3" w14:textId="77777777" w:rsidR="00041E73" w:rsidRPr="00A627DD" w:rsidRDefault="00041E73" w:rsidP="00C803F3"/>
      </w:tc>
      <w:tc>
        <w:tcPr>
          <w:tcW w:w="4106" w:type="dxa"/>
        </w:tcPr>
        <w:sdt>
          <w:sdtPr>
            <w:alias w:val="Date"/>
            <w:tag w:val="Date"/>
            <w:id w:val="-488943452"/>
            <w:placeholder>
              <w:docPart w:val="DC36D9B85A214F14AB68618A90760C36"/>
            </w:placeholder>
            <w:date w:fullDate="2018-05-21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5837A1D4" w14:textId="5CD59407" w:rsidR="00041E73" w:rsidRPr="00C803F3" w:rsidRDefault="00041E73" w:rsidP="00C803F3">
              <w:r>
                <w:t>21 May 2018</w:t>
              </w:r>
            </w:p>
          </w:sdtContent>
        </w:sdt>
      </w:tc>
    </w:tr>
    <w:tr w:rsidR="00041E73" w:rsidRPr="00C25CA7" w14:paraId="5837A1D8" w14:textId="77777777" w:rsidTr="000F69FB">
      <w:trPr>
        <w:trHeight w:val="89"/>
      </w:trPr>
      <w:tc>
        <w:tcPr>
          <w:tcW w:w="5812" w:type="dxa"/>
          <w:vMerge/>
        </w:tcPr>
        <w:p w14:paraId="5837A1D6" w14:textId="77777777" w:rsidR="00041E73" w:rsidRPr="00A627DD" w:rsidRDefault="00041E73" w:rsidP="00C803F3"/>
      </w:tc>
      <w:tc>
        <w:tcPr>
          <w:tcW w:w="4106" w:type="dxa"/>
        </w:tcPr>
        <w:sdt>
          <w:sdtPr>
            <w:alias w:val="Item no."/>
            <w:tag w:val="Item no."/>
            <w:id w:val="-624237752"/>
            <w:placeholder>
              <w:docPart w:val="E82C81CF1FFA4ABEBE434B5B73B7C3E5"/>
            </w:placeholder>
          </w:sdtPr>
          <w:sdtEndPr/>
          <w:sdtContent>
            <w:p w14:paraId="5837A1D7" w14:textId="79B7CF22" w:rsidR="00041E73" w:rsidRPr="00C803F3" w:rsidRDefault="00AE37F1" w:rsidP="00AE37F1">
              <w:r>
                <w:t xml:space="preserve">  </w:t>
              </w:r>
            </w:p>
          </w:sdtContent>
        </w:sdt>
      </w:tc>
    </w:tr>
  </w:tbl>
  <w:p w14:paraId="5837A1D9" w14:textId="77777777" w:rsidR="00041E73" w:rsidRDefault="00041E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772B"/>
    <w:multiLevelType w:val="multilevel"/>
    <w:tmpl w:val="D8BE7670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B73341F"/>
    <w:multiLevelType w:val="hybridMultilevel"/>
    <w:tmpl w:val="B240E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95"/>
    <w:rsid w:val="00016097"/>
    <w:rsid w:val="00041E73"/>
    <w:rsid w:val="000F69FB"/>
    <w:rsid w:val="001B36CE"/>
    <w:rsid w:val="002539E9"/>
    <w:rsid w:val="00301A51"/>
    <w:rsid w:val="00712C86"/>
    <w:rsid w:val="007622BA"/>
    <w:rsid w:val="00795C95"/>
    <w:rsid w:val="0080661C"/>
    <w:rsid w:val="00891AE9"/>
    <w:rsid w:val="009B1AA8"/>
    <w:rsid w:val="009B6F95"/>
    <w:rsid w:val="009C7C8B"/>
    <w:rsid w:val="00AE37F1"/>
    <w:rsid w:val="00B84F31"/>
    <w:rsid w:val="00C803F3"/>
    <w:rsid w:val="00D45B4D"/>
    <w:rsid w:val="00DA7394"/>
    <w:rsid w:val="00F8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7A195"/>
  <w15:chartTrackingRefBased/>
  <w15:docId w15:val="{175E34D6-018D-4838-A82A-4F30164A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B84F31"/>
  </w:style>
  <w:style w:type="character" w:customStyle="1" w:styleId="Title3Char">
    <w:name w:val="Title 3 Char"/>
    <w:basedOn w:val="DefaultParagraphFont"/>
    <w:link w:val="Title3"/>
    <w:rsid w:val="00B84F31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2C81CF1FFA4ABEBE434B5B73B7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60ECE-0F53-4973-A40B-99DBF19B9025}"/>
      </w:docPartPr>
      <w:docPartBody>
        <w:p w:rsidR="002F1F5C" w:rsidRDefault="001C79DF" w:rsidP="001C79DF">
          <w:pPr>
            <w:pStyle w:val="E82C81CF1FFA4ABEBE434B5B73B7C3E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C36D9B85A214F14AB68618A90760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E1826-5BAC-43B1-AF39-DB6D5520EBC3}"/>
      </w:docPartPr>
      <w:docPartBody>
        <w:p w:rsidR="002F1F5C" w:rsidRDefault="001C79DF" w:rsidP="001C79DF">
          <w:pPr>
            <w:pStyle w:val="DC36D9B85A214F14AB68618A90760C36"/>
          </w:pPr>
          <w:r w:rsidRPr="00FB1144">
            <w:rPr>
              <w:rStyle w:val="PlaceholderText"/>
            </w:rPr>
            <w:t>Click here to enter a date.</w:t>
          </w:r>
        </w:p>
      </w:docPartBody>
    </w:docPart>
    <w:docPart>
      <w:docPartPr>
        <w:name w:val="F4AAD48BC63E4E6CA1FDFBF63F62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B95FE-7178-436D-88C3-EEF2B3503F24}"/>
      </w:docPartPr>
      <w:docPartBody>
        <w:p w:rsidR="002F1F5C" w:rsidRDefault="001C79DF" w:rsidP="001C79DF">
          <w:pPr>
            <w:pStyle w:val="F4AAD48BC63E4E6CA1FDFBF63F624C1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FBDDDA01D65464796E9587F8A76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1FE5-C43E-402C-936C-99819A3B774F}"/>
      </w:docPartPr>
      <w:docPartBody>
        <w:p w:rsidR="002F1F5C" w:rsidRDefault="001C79DF" w:rsidP="001C79DF">
          <w:pPr>
            <w:pStyle w:val="8FBDDDA01D65464796E9587F8A76D9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E8D39C8ADA945B28543A4203DDCD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4EA5-C160-4B99-95DD-AE8FD7AC479F}"/>
      </w:docPartPr>
      <w:docPartBody>
        <w:p w:rsidR="002F1F5C" w:rsidRDefault="001C79DF" w:rsidP="001C79DF">
          <w:pPr>
            <w:pStyle w:val="8E8D39C8ADA945B28543A4203DDCD7D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A9E8857DB8647FABF64567742B7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477C-4540-4F57-8E4B-B672F16D8FA6}"/>
      </w:docPartPr>
      <w:docPartBody>
        <w:p w:rsidR="002F1F5C" w:rsidRDefault="001C79DF" w:rsidP="001C79DF">
          <w:pPr>
            <w:pStyle w:val="6A9E8857DB8647FABF64567742B78AD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16A86B4BA654E03A694D167A6308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959E-75F0-47FF-8A70-3C455B6A5BC6}"/>
      </w:docPartPr>
      <w:docPartBody>
        <w:p w:rsidR="002F1F5C" w:rsidRDefault="001C79DF" w:rsidP="001C79DF">
          <w:pPr>
            <w:pStyle w:val="116A86B4BA654E03A694D167A630844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A0B69953C334DA29F4AA2DA11A20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FEBA-75E3-4B49-874C-A6F04C60E05A}"/>
      </w:docPartPr>
      <w:docPartBody>
        <w:p w:rsidR="002F1F5C" w:rsidRDefault="001C79DF" w:rsidP="001C79DF">
          <w:pPr>
            <w:pStyle w:val="2A0B69953C334DA29F4AA2DA11A208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12AD7A44EDB4762853B2D70AF17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03028-D7EA-4A81-A23A-487E241F97D5}"/>
      </w:docPartPr>
      <w:docPartBody>
        <w:p w:rsidR="002F1F5C" w:rsidRDefault="001C79DF" w:rsidP="001C79DF">
          <w:pPr>
            <w:pStyle w:val="612AD7A44EDB4762853B2D70AF17F62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DA5FCDD5DE24111B5E40C7C6DC95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B39F-8704-4292-A2CA-B5EB04E2C343}"/>
      </w:docPartPr>
      <w:docPartBody>
        <w:p w:rsidR="002F1F5C" w:rsidRDefault="001C79DF" w:rsidP="001C79DF">
          <w:pPr>
            <w:pStyle w:val="5DA5FCDD5DE24111B5E40C7C6DC954D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5D4B6342EAB4E63B8BDB1156776B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3D374-80C4-4CE4-81F7-FA9151C7BF24}"/>
      </w:docPartPr>
      <w:docPartBody>
        <w:p w:rsidR="002F1F5C" w:rsidRDefault="001C79DF" w:rsidP="001C79DF">
          <w:pPr>
            <w:pStyle w:val="B5D4B6342EAB4E63B8BDB1156776B2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0FBEB16E9CB482E827B08B4F87A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63E3-6BFE-424D-B230-B138574EA989}"/>
      </w:docPartPr>
      <w:docPartBody>
        <w:p w:rsidR="002F1F5C" w:rsidRDefault="001C79DF" w:rsidP="001C79DF">
          <w:pPr>
            <w:pStyle w:val="D0FBEB16E9CB482E827B08B4F87AD0B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E0CC31CDB354A1ABB229C915C287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9423C-33FE-4715-B873-046012025363}"/>
      </w:docPartPr>
      <w:docPartBody>
        <w:p w:rsidR="002F1F5C" w:rsidRDefault="001C79DF" w:rsidP="001C79DF">
          <w:pPr>
            <w:pStyle w:val="1E0CC31CDB354A1ABB229C915C28760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605DA1C0F21468BA32999706CB74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A80A1-5EB5-4678-8D44-AFD55912B673}"/>
      </w:docPartPr>
      <w:docPartBody>
        <w:p w:rsidR="002F1F5C" w:rsidRDefault="001C79DF" w:rsidP="001C79DF">
          <w:pPr>
            <w:pStyle w:val="E605DA1C0F21468BA32999706CB7449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444C70DB0544F7FA5791133FDBCB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E0782-5BA3-4BBF-89AC-4A233BC880A0}"/>
      </w:docPartPr>
      <w:docPartBody>
        <w:p w:rsidR="002F1F5C" w:rsidRDefault="001C79DF" w:rsidP="001C79DF">
          <w:pPr>
            <w:pStyle w:val="1444C70DB0544F7FA5791133FDBCBD9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ECEE7B9D7B84CC0BE134A02D365A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CE2D0-C3B9-485B-BD35-E0D18F37FD6C}"/>
      </w:docPartPr>
      <w:docPartBody>
        <w:p w:rsidR="002F1F5C" w:rsidRDefault="001C79DF" w:rsidP="001C79DF">
          <w:pPr>
            <w:pStyle w:val="EECEE7B9D7B84CC0BE134A02D365A7F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3B50456C66D4112AEFBC40D8F09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69158-BD40-44C4-8461-252F4310EA0C}"/>
      </w:docPartPr>
      <w:docPartBody>
        <w:p w:rsidR="002F1F5C" w:rsidRDefault="001C79DF" w:rsidP="001C79DF">
          <w:pPr>
            <w:pStyle w:val="63B50456C66D4112AEFBC40D8F09A0D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4555172851F49689CE31FEDC2158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EFA93-FB9F-487F-B14F-AC6D2C582D5F}"/>
      </w:docPartPr>
      <w:docPartBody>
        <w:p w:rsidR="002F1F5C" w:rsidRDefault="001C79DF" w:rsidP="001C79DF">
          <w:pPr>
            <w:pStyle w:val="A4555172851F49689CE31FEDC21581D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DDA343FAB0548F5BDFA43419C56D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DE1D-F5F9-4460-981A-CAA635F16FFB}"/>
      </w:docPartPr>
      <w:docPartBody>
        <w:p w:rsidR="00B710F9" w:rsidRDefault="00EE1FE1" w:rsidP="00EE1FE1">
          <w:pPr>
            <w:pStyle w:val="BDDA343FAB0548F5BDFA43419C56DD03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6682CCB634284C6E97FC0D960A694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59B5F-49BD-4E63-92FB-99F2C9CAC2AB}"/>
      </w:docPartPr>
      <w:docPartBody>
        <w:p w:rsidR="009B2194" w:rsidRDefault="009B2194" w:rsidP="009B2194">
          <w:pPr>
            <w:pStyle w:val="6682CCB634284C6E97FC0D960A694988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DF"/>
    <w:rsid w:val="001C79DF"/>
    <w:rsid w:val="002F1F5C"/>
    <w:rsid w:val="004E2C7C"/>
    <w:rsid w:val="009B2194"/>
    <w:rsid w:val="00B710F9"/>
    <w:rsid w:val="00EE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2194"/>
    <w:rPr>
      <w:color w:val="808080"/>
    </w:rPr>
  </w:style>
  <w:style w:type="paragraph" w:customStyle="1" w:styleId="E82C81CF1FFA4ABEBE434B5B73B7C3E5">
    <w:name w:val="E82C81CF1FFA4ABEBE434B5B73B7C3E5"/>
    <w:rsid w:val="001C79DF"/>
  </w:style>
  <w:style w:type="paragraph" w:customStyle="1" w:styleId="DC36D9B85A214F14AB68618A90760C36">
    <w:name w:val="DC36D9B85A214F14AB68618A90760C36"/>
    <w:rsid w:val="001C79DF"/>
  </w:style>
  <w:style w:type="paragraph" w:customStyle="1" w:styleId="F4AAD48BC63E4E6CA1FDFBF63F624C13">
    <w:name w:val="F4AAD48BC63E4E6CA1FDFBF63F624C13"/>
    <w:rsid w:val="001C79DF"/>
  </w:style>
  <w:style w:type="paragraph" w:customStyle="1" w:styleId="8FBDDDA01D65464796E9587F8A76D995">
    <w:name w:val="8FBDDDA01D65464796E9587F8A76D995"/>
    <w:rsid w:val="001C79DF"/>
  </w:style>
  <w:style w:type="paragraph" w:customStyle="1" w:styleId="94CC7694E64F4B5FA70D53F3E6CCDDA3">
    <w:name w:val="94CC7694E64F4B5FA70D53F3E6CCDDA3"/>
    <w:rsid w:val="001C79DF"/>
  </w:style>
  <w:style w:type="paragraph" w:customStyle="1" w:styleId="8E8D39C8ADA945B28543A4203DDCD7D0">
    <w:name w:val="8E8D39C8ADA945B28543A4203DDCD7D0"/>
    <w:rsid w:val="001C79DF"/>
  </w:style>
  <w:style w:type="paragraph" w:customStyle="1" w:styleId="5D39C59FCEC747EDB2634A0AAB9062B5">
    <w:name w:val="5D39C59FCEC747EDB2634A0AAB9062B5"/>
    <w:rsid w:val="001C79DF"/>
  </w:style>
  <w:style w:type="paragraph" w:customStyle="1" w:styleId="27A8C54077834EDA95D5720C76317296">
    <w:name w:val="27A8C54077834EDA95D5720C76317296"/>
    <w:rsid w:val="001C79DF"/>
  </w:style>
  <w:style w:type="paragraph" w:customStyle="1" w:styleId="6A9E8857DB8647FABF64567742B78AD3">
    <w:name w:val="6A9E8857DB8647FABF64567742B78AD3"/>
    <w:rsid w:val="001C79DF"/>
  </w:style>
  <w:style w:type="paragraph" w:customStyle="1" w:styleId="6B09B6F9739C4E8FAFF2EA0A0359A684">
    <w:name w:val="6B09B6F9739C4E8FAFF2EA0A0359A684"/>
    <w:rsid w:val="001C79DF"/>
  </w:style>
  <w:style w:type="paragraph" w:customStyle="1" w:styleId="116A86B4BA654E03A694D167A630844B">
    <w:name w:val="116A86B4BA654E03A694D167A630844B"/>
    <w:rsid w:val="001C79DF"/>
  </w:style>
  <w:style w:type="paragraph" w:customStyle="1" w:styleId="C3D22AF864B146AEB19702CECBFFCA64">
    <w:name w:val="C3D22AF864B146AEB19702CECBFFCA64"/>
    <w:rsid w:val="001C79DF"/>
  </w:style>
  <w:style w:type="paragraph" w:customStyle="1" w:styleId="2A0B69953C334DA29F4AA2DA11A20895">
    <w:name w:val="2A0B69953C334DA29F4AA2DA11A20895"/>
    <w:rsid w:val="001C79DF"/>
  </w:style>
  <w:style w:type="paragraph" w:customStyle="1" w:styleId="612AD7A44EDB4762853B2D70AF17F626">
    <w:name w:val="612AD7A44EDB4762853B2D70AF17F626"/>
    <w:rsid w:val="001C79DF"/>
  </w:style>
  <w:style w:type="paragraph" w:customStyle="1" w:styleId="5DA5FCDD5DE24111B5E40C7C6DC954DD">
    <w:name w:val="5DA5FCDD5DE24111B5E40C7C6DC954DD"/>
    <w:rsid w:val="001C79DF"/>
  </w:style>
  <w:style w:type="paragraph" w:customStyle="1" w:styleId="B5D4B6342EAB4E63B8BDB1156776B295">
    <w:name w:val="B5D4B6342EAB4E63B8BDB1156776B295"/>
    <w:rsid w:val="001C79DF"/>
  </w:style>
  <w:style w:type="paragraph" w:customStyle="1" w:styleId="D0FBEB16E9CB482E827B08B4F87AD0BA">
    <w:name w:val="D0FBEB16E9CB482E827B08B4F87AD0BA"/>
    <w:rsid w:val="001C79DF"/>
  </w:style>
  <w:style w:type="paragraph" w:customStyle="1" w:styleId="425A900D7E884B1F9F17FA0290C47927">
    <w:name w:val="425A900D7E884B1F9F17FA0290C47927"/>
    <w:rsid w:val="001C79DF"/>
  </w:style>
  <w:style w:type="paragraph" w:customStyle="1" w:styleId="1E0CC31CDB354A1ABB229C915C28760C">
    <w:name w:val="1E0CC31CDB354A1ABB229C915C28760C"/>
    <w:rsid w:val="001C79DF"/>
  </w:style>
  <w:style w:type="paragraph" w:customStyle="1" w:styleId="E605DA1C0F21468BA32999706CB74491">
    <w:name w:val="E605DA1C0F21468BA32999706CB74491"/>
    <w:rsid w:val="001C79DF"/>
  </w:style>
  <w:style w:type="paragraph" w:customStyle="1" w:styleId="4CD7ECD41FE244EA823CBD6B519A15B2">
    <w:name w:val="4CD7ECD41FE244EA823CBD6B519A15B2"/>
    <w:rsid w:val="001C79DF"/>
  </w:style>
  <w:style w:type="paragraph" w:customStyle="1" w:styleId="1444C70DB0544F7FA5791133FDBCBD91">
    <w:name w:val="1444C70DB0544F7FA5791133FDBCBD91"/>
    <w:rsid w:val="001C79DF"/>
  </w:style>
  <w:style w:type="paragraph" w:customStyle="1" w:styleId="EECEE7B9D7B84CC0BE134A02D365A7F9">
    <w:name w:val="EECEE7B9D7B84CC0BE134A02D365A7F9"/>
    <w:rsid w:val="001C79DF"/>
  </w:style>
  <w:style w:type="paragraph" w:customStyle="1" w:styleId="63B50456C66D4112AEFBC40D8F09A0DC">
    <w:name w:val="63B50456C66D4112AEFBC40D8F09A0DC"/>
    <w:rsid w:val="001C79DF"/>
  </w:style>
  <w:style w:type="paragraph" w:customStyle="1" w:styleId="A4555172851F49689CE31FEDC21581DB">
    <w:name w:val="A4555172851F49689CE31FEDC21581DB"/>
    <w:rsid w:val="001C79DF"/>
  </w:style>
  <w:style w:type="paragraph" w:customStyle="1" w:styleId="AC86F18644DD4AE492601C04D3E1EC1E">
    <w:name w:val="AC86F18644DD4AE492601C04D3E1EC1E"/>
    <w:rsid w:val="001C79DF"/>
  </w:style>
  <w:style w:type="paragraph" w:customStyle="1" w:styleId="BDDA343FAB0548F5BDFA43419C56DD03">
    <w:name w:val="BDDA343FAB0548F5BDFA43419C56DD03"/>
    <w:rsid w:val="00EE1FE1"/>
  </w:style>
  <w:style w:type="paragraph" w:customStyle="1" w:styleId="1FDC3432958C4273A6171214DB340097">
    <w:name w:val="1FDC3432958C4273A6171214DB340097"/>
    <w:rsid w:val="004E2C7C"/>
    <w:rPr>
      <w:lang w:eastAsia="en-GB"/>
    </w:rPr>
  </w:style>
  <w:style w:type="paragraph" w:customStyle="1" w:styleId="CC6C65EA6B2A4135B5392728B5858903">
    <w:name w:val="CC6C65EA6B2A4135B5392728B5858903"/>
    <w:rsid w:val="004E2C7C"/>
    <w:rPr>
      <w:lang w:eastAsia="en-GB"/>
    </w:rPr>
  </w:style>
  <w:style w:type="paragraph" w:customStyle="1" w:styleId="74CD820A588940229269CDDD1F2AA703">
    <w:name w:val="74CD820A588940229269CDDD1F2AA703"/>
    <w:rsid w:val="004E2C7C"/>
    <w:rPr>
      <w:lang w:eastAsia="en-GB"/>
    </w:rPr>
  </w:style>
  <w:style w:type="paragraph" w:customStyle="1" w:styleId="A4990F2B2C954AAD8C6CC737C9A31951">
    <w:name w:val="A4990F2B2C954AAD8C6CC737C9A31951"/>
    <w:rsid w:val="004E2C7C"/>
    <w:rPr>
      <w:lang w:eastAsia="en-GB"/>
    </w:rPr>
  </w:style>
  <w:style w:type="paragraph" w:customStyle="1" w:styleId="2D74701B466D4F45886E62542D81D925">
    <w:name w:val="2D74701B466D4F45886E62542D81D925"/>
    <w:rsid w:val="004E2C7C"/>
    <w:rPr>
      <w:lang w:eastAsia="en-GB"/>
    </w:rPr>
  </w:style>
  <w:style w:type="paragraph" w:customStyle="1" w:styleId="A0DA4E8E768B4A6D82ADCA07F873EC8C">
    <w:name w:val="A0DA4E8E768B4A6D82ADCA07F873EC8C"/>
    <w:rsid w:val="004E2C7C"/>
    <w:rPr>
      <w:lang w:eastAsia="en-GB"/>
    </w:rPr>
  </w:style>
  <w:style w:type="paragraph" w:customStyle="1" w:styleId="E84000A7810D473FB9182EE2A7CD4CEC">
    <w:name w:val="E84000A7810D473FB9182EE2A7CD4CEC"/>
    <w:rsid w:val="004E2C7C"/>
    <w:rPr>
      <w:lang w:eastAsia="en-GB"/>
    </w:rPr>
  </w:style>
  <w:style w:type="paragraph" w:customStyle="1" w:styleId="DFF6CBA3D5D943EB859284EA2C2D5310">
    <w:name w:val="DFF6CBA3D5D943EB859284EA2C2D5310"/>
    <w:rsid w:val="004E2C7C"/>
    <w:rPr>
      <w:lang w:eastAsia="en-GB"/>
    </w:rPr>
  </w:style>
  <w:style w:type="paragraph" w:customStyle="1" w:styleId="B7BBB7A9C9A54C4B8A77A75A47E7F6F9">
    <w:name w:val="B7BBB7A9C9A54C4B8A77A75A47E7F6F9"/>
    <w:rsid w:val="004E2C7C"/>
    <w:rPr>
      <w:lang w:eastAsia="en-GB"/>
    </w:rPr>
  </w:style>
  <w:style w:type="paragraph" w:customStyle="1" w:styleId="F53B8A2666DB44B186FF0345955A2A73">
    <w:name w:val="F53B8A2666DB44B186FF0345955A2A73"/>
    <w:rsid w:val="004E2C7C"/>
    <w:rPr>
      <w:lang w:eastAsia="en-GB"/>
    </w:rPr>
  </w:style>
  <w:style w:type="paragraph" w:customStyle="1" w:styleId="B456A31F6E834012A15FDBE2E77F1A53">
    <w:name w:val="B456A31F6E834012A15FDBE2E77F1A53"/>
    <w:rsid w:val="004E2C7C"/>
    <w:rPr>
      <w:lang w:eastAsia="en-GB"/>
    </w:rPr>
  </w:style>
  <w:style w:type="paragraph" w:customStyle="1" w:styleId="610621C7DEEE4E2A8FB640BC614183C4">
    <w:name w:val="610621C7DEEE4E2A8FB640BC614183C4"/>
    <w:rsid w:val="004E2C7C"/>
    <w:rPr>
      <w:lang w:eastAsia="en-GB"/>
    </w:rPr>
  </w:style>
  <w:style w:type="paragraph" w:customStyle="1" w:styleId="8352C87DA6DB42C081D2E5025F8846F9">
    <w:name w:val="8352C87DA6DB42C081D2E5025F8846F9"/>
    <w:rsid w:val="004E2C7C"/>
    <w:rPr>
      <w:lang w:eastAsia="en-GB"/>
    </w:rPr>
  </w:style>
  <w:style w:type="paragraph" w:customStyle="1" w:styleId="52A96866E6554ADFB4AA1410D58B0251">
    <w:name w:val="52A96866E6554ADFB4AA1410D58B0251"/>
    <w:rsid w:val="004E2C7C"/>
    <w:rPr>
      <w:lang w:eastAsia="en-GB"/>
    </w:rPr>
  </w:style>
  <w:style w:type="paragraph" w:customStyle="1" w:styleId="F1B7EB7CB7EE471287C80C94729B1AF0">
    <w:name w:val="F1B7EB7CB7EE471287C80C94729B1AF0"/>
    <w:rsid w:val="004E2C7C"/>
    <w:rPr>
      <w:lang w:eastAsia="en-GB"/>
    </w:rPr>
  </w:style>
  <w:style w:type="paragraph" w:customStyle="1" w:styleId="3DD593FD12384FF1B726DC8CBDFA1E02">
    <w:name w:val="3DD593FD12384FF1B726DC8CBDFA1E02"/>
    <w:rsid w:val="004E2C7C"/>
    <w:rPr>
      <w:lang w:eastAsia="en-GB"/>
    </w:rPr>
  </w:style>
  <w:style w:type="paragraph" w:customStyle="1" w:styleId="3054305544664875B4CFF2DF476C000B">
    <w:name w:val="3054305544664875B4CFF2DF476C000B"/>
    <w:rsid w:val="004E2C7C"/>
    <w:rPr>
      <w:lang w:eastAsia="en-GB"/>
    </w:rPr>
  </w:style>
  <w:style w:type="paragraph" w:customStyle="1" w:styleId="52C62D73F0FC42128968D36894ABCCA0">
    <w:name w:val="52C62D73F0FC42128968D36894ABCCA0"/>
    <w:rsid w:val="004E2C7C"/>
    <w:rPr>
      <w:lang w:eastAsia="en-GB"/>
    </w:rPr>
  </w:style>
  <w:style w:type="paragraph" w:customStyle="1" w:styleId="2A8E19C6D6BE48038E314E7896794946">
    <w:name w:val="2A8E19C6D6BE48038E314E7896794946"/>
    <w:rsid w:val="004E2C7C"/>
    <w:rPr>
      <w:lang w:eastAsia="en-GB"/>
    </w:rPr>
  </w:style>
  <w:style w:type="paragraph" w:customStyle="1" w:styleId="A39E08FD778D4418AC56EECEEBEBBBFF">
    <w:name w:val="A39E08FD778D4418AC56EECEEBEBBBFF"/>
    <w:rsid w:val="004E2C7C"/>
    <w:rPr>
      <w:lang w:eastAsia="en-GB"/>
    </w:rPr>
  </w:style>
  <w:style w:type="paragraph" w:customStyle="1" w:styleId="6682CCB634284C6E97FC0D960A694988">
    <w:name w:val="6682CCB634284C6E97FC0D960A694988"/>
    <w:rsid w:val="009B2194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GA Template" ma:contentTypeID="0x010100EA92B86869201A47A543F6D87CFC688C00782A79939181BF4380D2C19791EBF7D8" ma:contentTypeVersion="4" ma:contentTypeDescription="" ma:contentTypeScope="" ma:versionID="bf8ae83d068adbc6b5fb173721201eaf">
  <xsd:schema xmlns:xsd="http://www.w3.org/2001/XMLSchema" xmlns:xs="http://www.w3.org/2001/XMLSchema" xmlns:p="http://schemas.microsoft.com/office/2006/metadata/properties" xmlns:ns2="a2450aae-1d20-4711-921f-ba4e3dc97b4d" targetNamespace="http://schemas.microsoft.com/office/2006/metadata/properties" ma:root="true" ma:fieldsID="fbaccaf7257c89ec6066c50dbe807aaa" ns2:_="">
    <xsd:import namespace="a2450aae-1d20-4711-921f-ba4e3dc97b4d"/>
    <xsd:element name="properties">
      <xsd:complexType>
        <xsd:sequence>
          <xsd:element name="documentManagement">
            <xsd:complexType>
              <xsd:all>
                <xsd:element ref="ns2:LGA_x0020_Templ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50aae-1d20-4711-921f-ba4e3dc97b4d" elementFormDefault="qualified">
    <xsd:import namespace="http://schemas.microsoft.com/office/2006/documentManagement/types"/>
    <xsd:import namespace="http://schemas.microsoft.com/office/infopath/2007/PartnerControls"/>
    <xsd:element name="LGA_x0020_Template" ma:index="8" nillable="true" ma:displayName="Template Type" ma:format="Dropdown" ma:internalName="LGA_x0020_Template">
      <xsd:simpleType>
        <xsd:restriction base="dms:Choice">
          <xsd:enumeration value="HR"/>
          <xsd:enumeration value="Health and Safety"/>
          <xsd:enumeration value="IT"/>
          <xsd:enumeration value="Finance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GA_x0020_Template xmlns="a2450aae-1d20-4711-921f-ba4e3dc97b4d">Template</LGA_x0020_Template>
  </documentManagement>
</p:properties>
</file>

<file path=customXml/itemProps1.xml><?xml version="1.0" encoding="utf-8"?>
<ds:datastoreItem xmlns:ds="http://schemas.openxmlformats.org/officeDocument/2006/customXml" ds:itemID="{9B3218A0-186B-428F-B514-461A1CA49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50aae-1d20-4711-921f-ba4e3dc97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606E4-B5E8-4A54-9A36-FE239D439BB9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a2450aae-1d20-4711-921f-ba4e3dc97b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BB564A69</Template>
  <TotalTime>13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Jessica Norman</dc:creator>
  <cp:keywords/>
  <dc:description/>
  <cp:lastModifiedBy>Thomas French</cp:lastModifiedBy>
  <cp:revision>4</cp:revision>
  <dcterms:created xsi:type="dcterms:W3CDTF">2018-05-14T14:22:00Z</dcterms:created>
  <dcterms:modified xsi:type="dcterms:W3CDTF">2018-05-14T16:20:00Z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0x010100EA92B86869201A47A543F6D87CFC688C00782A79939181BF4380D2C19791EBF7D8</vt:lpwstr>
  </property>
</Properties>
</file>